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4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Ханты-Мансийского автономного округа – Югры «Сургутский центр занятости населения»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Бурцеву </w:t>
      </w:r>
      <w:r>
        <w:rPr>
          <w:rStyle w:val="cat-UserDefinedgrp-1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>
        <w:rPr>
          <w:rStyle w:val="cat-UserDefinedgrp-1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Бурцеву </w:t>
      </w:r>
      <w:r>
        <w:rPr>
          <w:rStyle w:val="cat-UserDefinedgrp-1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1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Бурцева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0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неосновательное обогащение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21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Бурцева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0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2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3rplc-2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3rplc-31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07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4rplc-34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4rplc-0">
    <w:name w:val="cat-UserDefined grp-14 rplc-0"/>
    <w:basedOn w:val="DefaultParagraphFont"/>
  </w:style>
  <w:style w:type="character" w:customStyle="1" w:styleId="cat-UserDefinedgrp-15rplc-6">
    <w:name w:val="cat-UserDefined grp-15 rplc-6"/>
    <w:basedOn w:val="DefaultParagraphFont"/>
  </w:style>
  <w:style w:type="character" w:customStyle="1" w:styleId="cat-UserDefinedgrp-16rplc-9">
    <w:name w:val="cat-UserDefined grp-16 rplc-9"/>
    <w:basedOn w:val="DefaultParagraphFont"/>
  </w:style>
  <w:style w:type="character" w:customStyle="1" w:styleId="cat-UserDefinedgrp-17rplc-11">
    <w:name w:val="cat-UserDefined grp-17 rplc-11"/>
    <w:basedOn w:val="DefaultParagraphFont"/>
  </w:style>
  <w:style w:type="character" w:customStyle="1" w:styleId="cat-UserDefinedgrp-18rplc-13">
    <w:name w:val="cat-UserDefined grp-18 rplc-13"/>
    <w:basedOn w:val="DefaultParagraphFont"/>
  </w:style>
  <w:style w:type="character" w:customStyle="1" w:styleId="cat-UserDefinedgrp-17rplc-16">
    <w:name w:val="cat-UserDefined grp-17 rplc-16"/>
    <w:basedOn w:val="DefaultParagraphFont"/>
  </w:style>
  <w:style w:type="character" w:customStyle="1" w:styleId="cat-UserDefinedgrp-19rplc-17">
    <w:name w:val="cat-UserDefined grp-19 rplc-17"/>
    <w:basedOn w:val="DefaultParagraphFont"/>
  </w:style>
  <w:style w:type="character" w:customStyle="1" w:styleId="cat-UserDefinedgrp-20rplc-19">
    <w:name w:val="cat-UserDefined grp-20 rplc-19"/>
    <w:basedOn w:val="DefaultParagraphFont"/>
  </w:style>
  <w:style w:type="character" w:customStyle="1" w:styleId="cat-UserDefinedgrp-21rplc-21">
    <w:name w:val="cat-UserDefined grp-21 rplc-21"/>
    <w:basedOn w:val="DefaultParagraphFont"/>
  </w:style>
  <w:style w:type="character" w:customStyle="1" w:styleId="cat-UserDefinedgrp-20rplc-24">
    <w:name w:val="cat-UserDefined grp-20 rplc-24"/>
    <w:basedOn w:val="DefaultParagraphFont"/>
  </w:style>
  <w:style w:type="character" w:customStyle="1" w:styleId="cat-UserDefinedgrp-22rplc-25">
    <w:name w:val="cat-UserDefined grp-22 rplc-25"/>
    <w:basedOn w:val="DefaultParagraphFont"/>
  </w:style>
  <w:style w:type="character" w:customStyle="1" w:styleId="cat-UserDefinedgrp-23rplc-29">
    <w:name w:val="cat-UserDefined grp-23 rplc-29"/>
    <w:basedOn w:val="DefaultParagraphFont"/>
  </w:style>
  <w:style w:type="character" w:customStyle="1" w:styleId="cat-UserDefinedgrp-23rplc-31">
    <w:name w:val="cat-UserDefined grp-23 rplc-31"/>
    <w:basedOn w:val="DefaultParagraphFont"/>
  </w:style>
  <w:style w:type="character" w:customStyle="1" w:styleId="cat-UserDefinedgrp-24rplc-34">
    <w:name w:val="cat-UserDefined grp-24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